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05-91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Зайцева Ильи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18810586230706025942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06.07.2023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>онарушения, предусмотренного ч.2</w:t>
      </w:r>
      <w:r>
        <w:rPr>
          <w:rFonts w:ascii="Times New Roman" w:eastAsia="Times New Roman" w:hAnsi="Times New Roman" w:cs="Times New Roman"/>
        </w:rPr>
        <w:t xml:space="preserve">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Зайцева И.И.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</w:t>
      </w:r>
      <w:r>
        <w:rPr>
          <w:rFonts w:ascii="Times New Roman" w:eastAsia="Times New Roman" w:hAnsi="Times New Roman" w:cs="Times New Roman"/>
        </w:rPr>
        <w:t>онарушения, предусмотренного ч.2</w:t>
      </w:r>
      <w:r>
        <w:rPr>
          <w:rFonts w:ascii="Times New Roman" w:eastAsia="Times New Roman" w:hAnsi="Times New Roman" w:cs="Times New Roman"/>
        </w:rPr>
        <w:t xml:space="preserve">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18810586230706025942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06.07.2023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Зайцевым И.И.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86ХМ №546641</w:t>
      </w:r>
      <w:r>
        <w:rPr>
          <w:rFonts w:ascii="Times New Roman" w:eastAsia="Times New Roman" w:hAnsi="Times New Roman" w:cs="Times New Roman"/>
        </w:rPr>
        <w:t xml:space="preserve"> от 10.12.2023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18810586230706025942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06.07.2023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оплачен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Зайцева Илью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0412365400725021722320131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1rplc-15">
    <w:name w:val="cat-UserDefined grp-3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